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0"/>
      </w:tblGrid>
      <w:tr w:rsidR="003943C2" w:rsidRPr="003943C2" w14:paraId="0C15B3D9" w14:textId="77777777" w:rsidTr="00654988">
        <w:trPr>
          <w:cantSplit/>
        </w:trPr>
        <w:tc>
          <w:tcPr>
            <w:tcW w:w="10350" w:type="dxa"/>
          </w:tcPr>
          <w:p w14:paraId="3850BAA9" w14:textId="77777777" w:rsidR="003943C2" w:rsidRPr="003943C2" w:rsidRDefault="00654988" w:rsidP="00EE0D81">
            <w:pPr>
              <w:spacing w:line="2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&lt;voorletters&gt; &lt;achternaam&gt;</w:t>
            </w:r>
          </w:p>
        </w:tc>
      </w:tr>
      <w:tr w:rsidR="003943C2" w:rsidRPr="003943C2" w14:paraId="092538F5" w14:textId="77777777" w:rsidTr="00654988">
        <w:trPr>
          <w:cantSplit/>
        </w:trPr>
        <w:tc>
          <w:tcPr>
            <w:tcW w:w="10350" w:type="dxa"/>
          </w:tcPr>
          <w:p w14:paraId="37A14621" w14:textId="77777777" w:rsidR="00C74271" w:rsidRDefault="00654988" w:rsidP="00EE0D81">
            <w:pPr>
              <w:spacing w:line="2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&lt;adres&gt;</w:t>
            </w:r>
          </w:p>
          <w:p w14:paraId="410C1F9A" w14:textId="77777777" w:rsidR="003943C2" w:rsidRPr="003943C2" w:rsidRDefault="00654988" w:rsidP="00654988">
            <w:pPr>
              <w:spacing w:line="26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&lt;postcode&gt;</w:t>
            </w:r>
            <w:r w:rsidR="00C742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&lt;woonplaats&gt;</w:t>
            </w:r>
          </w:p>
        </w:tc>
      </w:tr>
      <w:tr w:rsidR="0082562A" w:rsidRPr="003943C2" w14:paraId="3FFE55C6" w14:textId="77777777" w:rsidTr="00654988">
        <w:trPr>
          <w:cantSplit/>
        </w:trPr>
        <w:tc>
          <w:tcPr>
            <w:tcW w:w="10350" w:type="dxa"/>
          </w:tcPr>
          <w:p w14:paraId="7406B298" w14:textId="77777777" w:rsidR="0082562A" w:rsidRDefault="0082562A" w:rsidP="00EE0D81">
            <w:pPr>
              <w:spacing w:line="2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2D5DC8" w14:textId="77777777" w:rsidR="00D643DE" w:rsidRPr="003943C2" w:rsidRDefault="00D643DE" w:rsidP="00450737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367374C2" w14:textId="77777777" w:rsidR="005B6E1B" w:rsidRPr="003943C2" w:rsidRDefault="005B6E1B" w:rsidP="00450737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06530BAD" w14:textId="77777777" w:rsidR="00D643DE" w:rsidRPr="003943C2" w:rsidRDefault="00BE1501" w:rsidP="00F53AB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943C2">
        <w:rPr>
          <w:rFonts w:asciiTheme="minorHAnsi" w:hAnsiTheme="minorHAnsi"/>
          <w:b/>
          <w:color w:val="000000" w:themeColor="text1"/>
          <w:sz w:val="20"/>
          <w:szCs w:val="20"/>
        </w:rPr>
        <w:t>Kenmerk:</w:t>
      </w:r>
      <w:r w:rsidR="003943C2" w:rsidRPr="003943C2">
        <w:rPr>
          <w:rFonts w:asciiTheme="minorHAnsi" w:hAnsiTheme="minorHAnsi"/>
          <w:color w:val="000000" w:themeColor="text1"/>
          <w:sz w:val="20"/>
          <w:szCs w:val="20"/>
        </w:rPr>
        <w:tab/>
      </w:r>
      <w:r w:rsidR="00185638" w:rsidRPr="003943C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943C2">
        <w:rPr>
          <w:rFonts w:asciiTheme="minorHAnsi" w:hAnsiTheme="minorHAnsi"/>
          <w:b/>
          <w:color w:val="000000" w:themeColor="text1"/>
          <w:sz w:val="20"/>
          <w:szCs w:val="20"/>
        </w:rPr>
        <w:t>Telefoon:</w:t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ab/>
      </w:r>
      <w:r w:rsidR="00D643DE" w:rsidRPr="003943C2">
        <w:rPr>
          <w:rFonts w:asciiTheme="minorHAnsi" w:hAnsiTheme="minorHAnsi"/>
          <w:color w:val="000000" w:themeColor="text1"/>
          <w:sz w:val="20"/>
          <w:szCs w:val="20"/>
        </w:rPr>
        <w:tab/>
      </w:r>
      <w:r w:rsidR="002134E1">
        <w:rPr>
          <w:rFonts w:asciiTheme="minorHAnsi" w:hAnsiTheme="minorHAnsi"/>
          <w:color w:val="000000" w:themeColor="text1"/>
          <w:sz w:val="20"/>
          <w:szCs w:val="20"/>
        </w:rPr>
        <w:tab/>
      </w:r>
      <w:r w:rsidR="002134E1">
        <w:rPr>
          <w:rFonts w:asciiTheme="minorHAnsi" w:hAnsiTheme="minorHAnsi"/>
          <w:color w:val="000000" w:themeColor="text1"/>
          <w:sz w:val="20"/>
          <w:szCs w:val="20"/>
        </w:rPr>
        <w:tab/>
      </w:r>
      <w:r w:rsidR="00654988">
        <w:rPr>
          <w:color w:val="000000" w:themeColor="text1"/>
          <w:sz w:val="20"/>
          <w:szCs w:val="20"/>
        </w:rPr>
        <w:t>&lt;plaatsnaam&gt;</w:t>
      </w:r>
      <w:r w:rsidR="007B4CE2">
        <w:rPr>
          <w:color w:val="000000" w:themeColor="text1"/>
          <w:sz w:val="20"/>
          <w:szCs w:val="20"/>
        </w:rPr>
        <w:t xml:space="preserve">, </w:t>
      </w:r>
      <w:r w:rsidR="00654988">
        <w:rPr>
          <w:color w:val="000000" w:themeColor="text1"/>
          <w:sz w:val="20"/>
          <w:szCs w:val="20"/>
        </w:rPr>
        <w:t>&lt;datum&gt;</w:t>
      </w:r>
    </w:p>
    <w:p w14:paraId="3AF38D1E" w14:textId="77777777" w:rsidR="00D643DE" w:rsidRPr="003943C2" w:rsidRDefault="00D643DE" w:rsidP="00450737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2C798440" w14:textId="77777777" w:rsidR="00BE1501" w:rsidRPr="003943C2" w:rsidRDefault="00BE1501" w:rsidP="00F53AB0">
      <w:pPr>
        <w:pStyle w:val="Geenafstand"/>
        <w:spacing w:line="276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943C2">
        <w:rPr>
          <w:rFonts w:asciiTheme="minorHAnsi" w:hAnsiTheme="minorHAnsi"/>
          <w:b/>
          <w:color w:val="000000" w:themeColor="text1"/>
          <w:sz w:val="20"/>
          <w:szCs w:val="20"/>
        </w:rPr>
        <w:t>Betreft:</w:t>
      </w:r>
      <w:r w:rsidRPr="003943C2">
        <w:rPr>
          <w:rFonts w:asciiTheme="minorHAnsi" w:hAnsiTheme="minorHAnsi"/>
          <w:b/>
          <w:color w:val="000000" w:themeColor="text1"/>
          <w:sz w:val="20"/>
          <w:szCs w:val="20"/>
        </w:rPr>
        <w:tab/>
      </w:r>
    </w:p>
    <w:p w14:paraId="4CD3689C" w14:textId="77777777" w:rsidR="00BE1501" w:rsidRPr="003943C2" w:rsidRDefault="00866C9B" w:rsidP="00F53AB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943C2">
        <w:rPr>
          <w:rFonts w:asciiTheme="minorHAnsi" w:hAnsiTheme="minorHAnsi"/>
          <w:color w:val="000000" w:themeColor="text1"/>
          <w:sz w:val="20"/>
          <w:szCs w:val="20"/>
        </w:rPr>
        <w:t>Naam</w:t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ab/>
      </w:r>
      <w:r w:rsidR="00BE1501" w:rsidRPr="003943C2">
        <w:rPr>
          <w:rFonts w:asciiTheme="minorHAnsi" w:hAnsiTheme="minorHAnsi"/>
          <w:color w:val="000000" w:themeColor="text1"/>
          <w:sz w:val="20"/>
          <w:szCs w:val="20"/>
        </w:rPr>
        <w:tab/>
      </w:r>
      <w:r w:rsidR="00BE1501" w:rsidRPr="003943C2">
        <w:rPr>
          <w:rFonts w:asciiTheme="minorHAnsi" w:hAnsiTheme="minorHAnsi"/>
          <w:color w:val="000000" w:themeColor="text1"/>
          <w:sz w:val="20"/>
          <w:szCs w:val="20"/>
        </w:rPr>
        <w:tab/>
        <w:t>:</w:t>
      </w:r>
      <w:r w:rsidR="00981627" w:rsidRPr="003943C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54988">
        <w:rPr>
          <w:rFonts w:asciiTheme="minorHAnsi" w:hAnsiTheme="minorHAnsi"/>
          <w:color w:val="000000" w:themeColor="text1"/>
          <w:sz w:val="20"/>
          <w:szCs w:val="20"/>
        </w:rPr>
        <w:t>&lt;aanhef&gt; &lt;voorletters&gt; &lt;achternaam&gt;</w:t>
      </w:r>
    </w:p>
    <w:p w14:paraId="65610EF2" w14:textId="77777777" w:rsidR="00BE1501" w:rsidRPr="003943C2" w:rsidRDefault="00BE1501" w:rsidP="00F53AB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943C2">
        <w:rPr>
          <w:rFonts w:asciiTheme="minorHAnsi" w:hAnsiTheme="minorHAnsi"/>
          <w:color w:val="000000" w:themeColor="text1"/>
          <w:sz w:val="20"/>
          <w:szCs w:val="20"/>
        </w:rPr>
        <w:t>Geboortedatum</w:t>
      </w:r>
      <w:r w:rsidR="009E16D8" w:rsidRPr="003943C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ab/>
        <w:t>:</w:t>
      </w:r>
      <w:r w:rsidR="00981627" w:rsidRPr="003943C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54988">
        <w:rPr>
          <w:rFonts w:asciiTheme="minorHAnsi" w:hAnsiTheme="minorHAnsi"/>
          <w:color w:val="000000" w:themeColor="text1"/>
          <w:sz w:val="20"/>
          <w:szCs w:val="20"/>
        </w:rPr>
        <w:t>&lt;geboortedatum&gt;</w:t>
      </w:r>
    </w:p>
    <w:p w14:paraId="578757CB" w14:textId="77777777" w:rsidR="00BE1501" w:rsidRPr="003943C2" w:rsidRDefault="00BE1501" w:rsidP="00F53AB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943C2">
        <w:rPr>
          <w:rFonts w:asciiTheme="minorHAnsi" w:hAnsiTheme="minorHAnsi"/>
          <w:color w:val="000000" w:themeColor="text1"/>
          <w:sz w:val="20"/>
          <w:szCs w:val="20"/>
        </w:rPr>
        <w:t xml:space="preserve">BSN </w:t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ab/>
        <w:t>:</w:t>
      </w:r>
      <w:r w:rsidR="00981627" w:rsidRPr="003943C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54988">
        <w:rPr>
          <w:rFonts w:asciiTheme="minorHAnsi" w:hAnsiTheme="minorHAnsi"/>
          <w:color w:val="000000" w:themeColor="text1"/>
          <w:sz w:val="20"/>
          <w:szCs w:val="20"/>
        </w:rPr>
        <w:t>&lt;</w:t>
      </w:r>
      <w:proofErr w:type="spellStart"/>
      <w:r w:rsidR="00654988">
        <w:rPr>
          <w:rFonts w:asciiTheme="minorHAnsi" w:hAnsiTheme="minorHAnsi"/>
          <w:color w:val="000000" w:themeColor="text1"/>
          <w:sz w:val="20"/>
          <w:szCs w:val="20"/>
        </w:rPr>
        <w:t>bsn</w:t>
      </w:r>
      <w:proofErr w:type="spellEnd"/>
      <w:r w:rsidR="00654988">
        <w:rPr>
          <w:rFonts w:asciiTheme="minorHAnsi" w:hAnsiTheme="minorHAnsi"/>
          <w:color w:val="000000" w:themeColor="text1"/>
          <w:sz w:val="20"/>
          <w:szCs w:val="20"/>
        </w:rPr>
        <w:t>-nummer&gt;</w:t>
      </w:r>
    </w:p>
    <w:p w14:paraId="7E3FE693" w14:textId="77777777" w:rsidR="007B4CE2" w:rsidRDefault="00BE1501" w:rsidP="00F53AB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943C2">
        <w:rPr>
          <w:rFonts w:asciiTheme="minorHAnsi" w:hAnsiTheme="minorHAnsi"/>
          <w:color w:val="000000" w:themeColor="text1"/>
          <w:sz w:val="20"/>
          <w:szCs w:val="20"/>
        </w:rPr>
        <w:t>Adres</w:t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ab/>
        <w:t>:</w:t>
      </w:r>
      <w:r w:rsidR="00981627" w:rsidRPr="003943C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54988">
        <w:rPr>
          <w:rFonts w:asciiTheme="minorHAnsi" w:hAnsiTheme="minorHAnsi"/>
          <w:color w:val="000000" w:themeColor="text1"/>
          <w:sz w:val="20"/>
          <w:szCs w:val="20"/>
        </w:rPr>
        <w:t>&lt;straatnaam&gt; &lt;huisnummer&gt;</w:t>
      </w:r>
    </w:p>
    <w:p w14:paraId="747DA1D1" w14:textId="77777777" w:rsidR="00BE1501" w:rsidRPr="003943C2" w:rsidRDefault="00BE1501" w:rsidP="00F53AB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943C2">
        <w:rPr>
          <w:rFonts w:asciiTheme="minorHAnsi" w:hAnsiTheme="minorHAnsi"/>
          <w:color w:val="000000" w:themeColor="text1"/>
          <w:sz w:val="20"/>
          <w:szCs w:val="20"/>
        </w:rPr>
        <w:t>Postcode en plaats</w:t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ab/>
        <w:t>:</w:t>
      </w:r>
      <w:r w:rsidR="00981627" w:rsidRPr="003943C2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54988">
        <w:rPr>
          <w:rFonts w:asciiTheme="minorHAnsi" w:hAnsiTheme="minorHAnsi"/>
          <w:color w:val="000000" w:themeColor="text1"/>
          <w:sz w:val="20"/>
          <w:szCs w:val="20"/>
        </w:rPr>
        <w:t>&lt;postcode&gt; &lt;woonplaats&gt;</w:t>
      </w:r>
    </w:p>
    <w:p w14:paraId="12B5B80E" w14:textId="77777777" w:rsidR="00F53AB0" w:rsidRDefault="00F53AB0" w:rsidP="00F53AB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60629E91" w14:textId="77777777" w:rsidR="00D643DE" w:rsidRPr="003943C2" w:rsidRDefault="00D643DE" w:rsidP="00F53AB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943C2">
        <w:rPr>
          <w:rFonts w:asciiTheme="minorHAnsi" w:hAnsiTheme="minorHAnsi"/>
          <w:color w:val="000000" w:themeColor="text1"/>
          <w:sz w:val="20"/>
          <w:szCs w:val="20"/>
        </w:rPr>
        <w:t xml:space="preserve">Geachte </w:t>
      </w:r>
      <w:r w:rsidR="00F53AB0">
        <w:rPr>
          <w:rFonts w:asciiTheme="minorHAnsi" w:hAnsiTheme="minorHAnsi"/>
          <w:color w:val="000000" w:themeColor="text1"/>
          <w:sz w:val="20"/>
          <w:szCs w:val="20"/>
        </w:rPr>
        <w:t>collega</w:t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14:paraId="426A0455" w14:textId="77777777" w:rsidR="00F53AB0" w:rsidRDefault="00F53AB0" w:rsidP="00F53AB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7834FAAE" w14:textId="77777777" w:rsidR="00877698" w:rsidRPr="003943C2" w:rsidRDefault="00877698" w:rsidP="00F53AB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943C2">
        <w:rPr>
          <w:rFonts w:asciiTheme="minorHAnsi" w:hAnsiTheme="minorHAnsi"/>
          <w:color w:val="000000" w:themeColor="text1"/>
          <w:sz w:val="20"/>
          <w:szCs w:val="20"/>
        </w:rPr>
        <w:t xml:space="preserve">Van </w:t>
      </w:r>
      <w:r w:rsidR="00654988">
        <w:rPr>
          <w:rFonts w:asciiTheme="minorHAnsi" w:hAnsiTheme="minorHAnsi"/>
          <w:color w:val="000000" w:themeColor="text1"/>
          <w:sz w:val="20"/>
          <w:szCs w:val="20"/>
        </w:rPr>
        <w:t>&lt;begindatum opname&gt;</w:t>
      </w:r>
      <w:r w:rsidR="005C0D2A" w:rsidRPr="005C0D2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 xml:space="preserve">t/m </w:t>
      </w:r>
      <w:r w:rsidR="00F53AB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54988">
        <w:rPr>
          <w:rFonts w:asciiTheme="minorHAnsi" w:hAnsiTheme="minorHAnsi"/>
          <w:color w:val="000000" w:themeColor="text1"/>
          <w:sz w:val="20"/>
          <w:szCs w:val="20"/>
        </w:rPr>
        <w:t>&lt;einddatum opname&gt;</w:t>
      </w:r>
      <w:r w:rsidR="0082562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>was boveng</w:t>
      </w:r>
      <w:r w:rsidR="007B67DE" w:rsidRPr="003943C2">
        <w:rPr>
          <w:rFonts w:asciiTheme="minorHAnsi" w:hAnsiTheme="minorHAnsi"/>
          <w:color w:val="000000" w:themeColor="text1"/>
          <w:sz w:val="20"/>
          <w:szCs w:val="20"/>
        </w:rPr>
        <w:t>enoemde patiënt opgenomen op de tijdelijk verblijf afdeling van</w:t>
      </w:r>
      <w:r w:rsidR="00A0231F">
        <w:rPr>
          <w:rFonts w:asciiTheme="minorHAnsi" w:hAnsiTheme="minorHAnsi"/>
          <w:color w:val="000000" w:themeColor="text1"/>
          <w:sz w:val="20"/>
          <w:szCs w:val="20"/>
        </w:rPr>
        <w:t>/revalidatieafdeling van ons verpleeghuis</w:t>
      </w:r>
      <w:r w:rsidR="007B67DE" w:rsidRPr="003943C2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2381E232" w14:textId="77777777" w:rsidR="00BD5640" w:rsidRPr="003943C2" w:rsidRDefault="00BD5640" w:rsidP="00450737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48CF4ABE" w14:textId="77777777" w:rsidR="00877698" w:rsidRPr="003943C2" w:rsidRDefault="00877698" w:rsidP="00877698">
      <w:pPr>
        <w:pStyle w:val="Geenafstand"/>
        <w:spacing w:line="276" w:lineRule="auto"/>
        <w:ind w:left="90"/>
        <w:rPr>
          <w:rFonts w:asciiTheme="minorHAnsi" w:hAnsiTheme="minorHAnsi"/>
          <w:b/>
          <w:color w:val="000000" w:themeColor="text1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86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583984" w14:paraId="20FE0E0D" w14:textId="77777777" w:rsidTr="00583984">
        <w:tc>
          <w:tcPr>
            <w:tcW w:w="9396" w:type="dxa"/>
            <w:tcBorders>
              <w:top w:val="single" w:sz="24" w:space="0" w:color="000000"/>
              <w:bottom w:val="single" w:sz="24" w:space="0" w:color="000000"/>
            </w:tcBorders>
          </w:tcPr>
          <w:p w14:paraId="537325CD" w14:textId="77777777" w:rsidR="00583984" w:rsidRDefault="00583984" w:rsidP="00583984">
            <w:pPr>
              <w:pStyle w:val="Geenafstand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Graag uw aandacht voor de volgende punten</w:t>
            </w:r>
            <w:r w:rsidR="006A3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ten aanzien van de medicatie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</w:p>
          <w:p w14:paraId="037E0DF5" w14:textId="77777777" w:rsidR="00583984" w:rsidRDefault="006A372F" w:rsidP="006A372F">
            <w:pPr>
              <w:pStyle w:val="Geenafstand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&lt;g</w:t>
            </w:r>
            <w:r w:rsidRPr="006A3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eneesmiddel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&gt;</w:t>
            </w:r>
            <w:r w:rsidRPr="006A3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&lt;</w:t>
            </w:r>
            <w:r w:rsidRPr="006A372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gevraagde actie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&gt;</w:t>
            </w:r>
          </w:p>
          <w:p w14:paraId="15EA135F" w14:textId="77777777" w:rsidR="00583984" w:rsidRPr="00015069" w:rsidRDefault="006A372F" w:rsidP="0030609A">
            <w:pPr>
              <w:pStyle w:val="Geenafstand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150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&lt;geneesmiddel&gt;: &lt;gevraagde actie&gt;</w:t>
            </w:r>
          </w:p>
          <w:p w14:paraId="4FF5F329" w14:textId="77777777" w:rsidR="00013A45" w:rsidRDefault="00013A45" w:rsidP="00013A45">
            <w:pPr>
              <w:pStyle w:val="Geenafstand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97E48F5" w14:textId="77777777" w:rsidR="00013A45" w:rsidRDefault="00013A45" w:rsidP="00013A45">
            <w:pPr>
              <w:pStyle w:val="Geenafstand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Patiënt blijft na ontslag onder behandeling van:</w:t>
            </w:r>
          </w:p>
          <w:p w14:paraId="6CC1A968" w14:textId="77777777" w:rsidR="00013A45" w:rsidRDefault="00013A45" w:rsidP="00013A45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&lt;doel&gt; &lt;betreffende (para)medicus</w:t>
            </w:r>
          </w:p>
          <w:p w14:paraId="5C8CE2C8" w14:textId="77777777" w:rsidR="006A372F" w:rsidRDefault="006A372F" w:rsidP="00013A45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&lt;doel&gt; &lt;betreffende (para)medicus</w:t>
            </w:r>
          </w:p>
          <w:p w14:paraId="23E4F0FE" w14:textId="77777777" w:rsidR="006A372F" w:rsidRDefault="006A372F" w:rsidP="00013A45">
            <w:pPr>
              <w:pStyle w:val="Geenafstand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&lt;doel&gt; &lt;betreffende (para)medicus</w:t>
            </w:r>
          </w:p>
        </w:tc>
      </w:tr>
    </w:tbl>
    <w:p w14:paraId="4D6DD107" w14:textId="77777777" w:rsidR="00384EBC" w:rsidRPr="00384EBC" w:rsidRDefault="00384EBC" w:rsidP="00384EBC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08F8DE40" w14:textId="77777777" w:rsidR="00F53AB0" w:rsidRDefault="00F53AB0" w:rsidP="00384EBC">
      <w:pPr>
        <w:pStyle w:val="Geenafstand"/>
        <w:spacing w:line="276" w:lineRule="auto"/>
        <w:ind w:left="9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E72F585" w14:textId="77777777" w:rsidR="00C74271" w:rsidRDefault="00384EBC" w:rsidP="003E14C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84EBC">
        <w:rPr>
          <w:rFonts w:asciiTheme="minorHAnsi" w:hAnsiTheme="minorHAnsi"/>
          <w:b/>
          <w:color w:val="000000" w:themeColor="text1"/>
          <w:sz w:val="20"/>
          <w:szCs w:val="20"/>
        </w:rPr>
        <w:t>Reden van opname:</w:t>
      </w:r>
      <w:r w:rsidRPr="00384EB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14:paraId="2B41D8F8" w14:textId="77777777" w:rsidR="003E14C0" w:rsidRDefault="003E14C0" w:rsidP="003E14C0">
      <w:pPr>
        <w:pStyle w:val="Geenafstand"/>
        <w:spacing w:line="276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82D59EB" w14:textId="77777777" w:rsidR="00654988" w:rsidRDefault="00654988" w:rsidP="003E14C0">
      <w:pPr>
        <w:pStyle w:val="Geenafstand"/>
        <w:spacing w:line="276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EDF4C36" w14:textId="77777777" w:rsidR="003E14C0" w:rsidRDefault="003E14C0" w:rsidP="003E14C0">
      <w:pPr>
        <w:pStyle w:val="Geenafstand"/>
        <w:spacing w:line="276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Actueel functioneren:</w:t>
      </w:r>
    </w:p>
    <w:p w14:paraId="777B8429" w14:textId="77777777" w:rsidR="003E14C0" w:rsidRDefault="003E14C0" w:rsidP="003E14C0">
      <w:pPr>
        <w:pStyle w:val="Geenafstand"/>
        <w:spacing w:line="276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88A2336" w14:textId="77777777" w:rsidR="003E14C0" w:rsidRDefault="003E14C0" w:rsidP="003E14C0">
      <w:pPr>
        <w:pStyle w:val="Geenafstand"/>
        <w:spacing w:line="276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675B472" w14:textId="77777777" w:rsidR="00F53AB0" w:rsidRPr="00C74271" w:rsidRDefault="00F53AB0" w:rsidP="003E14C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Prognose en belei</w:t>
      </w:r>
      <w:r w:rsidR="00A25A95">
        <w:rPr>
          <w:rFonts w:asciiTheme="minorHAnsi" w:hAnsiTheme="minorHAnsi"/>
          <w:b/>
          <w:color w:val="000000" w:themeColor="text1"/>
          <w:sz w:val="20"/>
          <w:szCs w:val="20"/>
        </w:rPr>
        <w:t>dsafspraken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="00C74271"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</w:p>
    <w:p w14:paraId="2C984D7C" w14:textId="77777777" w:rsidR="00C74271" w:rsidRPr="00C74271" w:rsidRDefault="00C74271" w:rsidP="003E14C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69E1603E" w14:textId="77777777" w:rsidR="00F53AB0" w:rsidRPr="00C74271" w:rsidRDefault="00F53AB0" w:rsidP="00384EBC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06360E55" w14:textId="77777777" w:rsidR="00013A45" w:rsidRPr="00C74271" w:rsidRDefault="00013A45" w:rsidP="00F53AB0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62D08441" w14:textId="77777777" w:rsidR="00F53AB0" w:rsidRPr="00C74271" w:rsidRDefault="00F53AB0" w:rsidP="003E14C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F53AB0">
        <w:rPr>
          <w:rFonts w:asciiTheme="minorHAnsi" w:hAnsiTheme="minorHAnsi"/>
          <w:b/>
          <w:color w:val="000000" w:themeColor="text1"/>
          <w:sz w:val="20"/>
          <w:szCs w:val="20"/>
        </w:rPr>
        <w:t>Somatisch</w:t>
      </w:r>
      <w:r w:rsidRPr="00C74271">
        <w:rPr>
          <w:rFonts w:asciiTheme="minorHAnsi" w:hAnsiTheme="minorHAnsi"/>
          <w:color w:val="000000" w:themeColor="text1"/>
          <w:sz w:val="20"/>
          <w:szCs w:val="20"/>
        </w:rPr>
        <w:t xml:space="preserve">: </w:t>
      </w:r>
      <w:r w:rsidR="00C74271" w:rsidRPr="00C74271"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</w:p>
    <w:p w14:paraId="746EA659" w14:textId="77777777" w:rsidR="00F53AB0" w:rsidRPr="00C74271" w:rsidRDefault="00F53AB0" w:rsidP="00F53AB0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53F0A462" w14:textId="77777777" w:rsidR="00F53AB0" w:rsidRPr="00C74271" w:rsidRDefault="00C74271" w:rsidP="00F53AB0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</w:t>
      </w:r>
    </w:p>
    <w:p w14:paraId="51DF2DC6" w14:textId="77777777" w:rsidR="00F53AB0" w:rsidRPr="00C74271" w:rsidRDefault="00F53AB0" w:rsidP="003E14C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F53AB0">
        <w:rPr>
          <w:rFonts w:asciiTheme="minorHAnsi" w:hAnsiTheme="minorHAnsi"/>
          <w:b/>
          <w:color w:val="000000" w:themeColor="text1"/>
          <w:sz w:val="20"/>
          <w:szCs w:val="20"/>
        </w:rPr>
        <w:t>Functioneel</w:t>
      </w:r>
      <w:r w:rsidRPr="00C74271">
        <w:rPr>
          <w:rFonts w:asciiTheme="minorHAnsi" w:hAnsiTheme="minorHAnsi"/>
          <w:color w:val="000000" w:themeColor="text1"/>
          <w:sz w:val="20"/>
          <w:szCs w:val="20"/>
        </w:rPr>
        <w:t xml:space="preserve">: </w:t>
      </w:r>
      <w:r w:rsidR="00C74271" w:rsidRPr="00C74271"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</w:p>
    <w:p w14:paraId="79EBED87" w14:textId="77777777" w:rsidR="00F53AB0" w:rsidRPr="00C74271" w:rsidRDefault="00F53AB0" w:rsidP="00F53AB0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6B0443C2" w14:textId="77777777" w:rsidR="00F53AB0" w:rsidRPr="00C74271" w:rsidRDefault="00C74271" w:rsidP="00F53AB0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</w:p>
    <w:p w14:paraId="1DA86316" w14:textId="77777777" w:rsidR="00F53AB0" w:rsidRPr="00C74271" w:rsidRDefault="00F53AB0" w:rsidP="003E14C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F53AB0">
        <w:rPr>
          <w:rFonts w:asciiTheme="minorHAnsi" w:hAnsiTheme="minorHAnsi"/>
          <w:b/>
          <w:color w:val="000000" w:themeColor="text1"/>
          <w:sz w:val="20"/>
          <w:szCs w:val="20"/>
        </w:rPr>
        <w:t xml:space="preserve">Maatschappelijk: </w:t>
      </w:r>
      <w:r w:rsidR="00C74271"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  <w:r w:rsidR="00C74271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</w:t>
      </w:r>
      <w:r w:rsidR="00C74271"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</w:p>
    <w:p w14:paraId="5FEE1556" w14:textId="77777777" w:rsidR="00F53AB0" w:rsidRPr="00F53AB0" w:rsidRDefault="00F53AB0" w:rsidP="003E14C0">
      <w:pPr>
        <w:pStyle w:val="Geenafstand"/>
        <w:spacing w:line="276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BB575FC" w14:textId="77777777" w:rsidR="00483E07" w:rsidRPr="00C74271" w:rsidRDefault="00F53AB0" w:rsidP="003E14C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F53AB0">
        <w:rPr>
          <w:rFonts w:asciiTheme="minorHAnsi" w:hAnsiTheme="minorHAnsi"/>
          <w:b/>
          <w:color w:val="000000" w:themeColor="text1"/>
          <w:sz w:val="20"/>
          <w:szCs w:val="20"/>
        </w:rPr>
        <w:lastRenderedPageBreak/>
        <w:t xml:space="preserve">Psychisch: </w:t>
      </w:r>
      <w:r w:rsidR="00C74271"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</w:p>
    <w:p w14:paraId="0B7C140D" w14:textId="77777777" w:rsidR="003E14C0" w:rsidRDefault="003E14C0" w:rsidP="003E14C0">
      <w:pPr>
        <w:pStyle w:val="Geenafstand"/>
        <w:spacing w:line="276" w:lineRule="auto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219DF7C" w14:textId="77777777" w:rsidR="00384EBC" w:rsidRPr="00C74271" w:rsidRDefault="00F53AB0" w:rsidP="003E14C0">
      <w:pPr>
        <w:pStyle w:val="Geenafstand"/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F53AB0">
        <w:rPr>
          <w:rFonts w:asciiTheme="minorHAnsi" w:hAnsiTheme="minorHAnsi"/>
          <w:b/>
          <w:color w:val="000000" w:themeColor="text1"/>
          <w:sz w:val="20"/>
          <w:szCs w:val="20"/>
        </w:rPr>
        <w:t>Communicatief:</w:t>
      </w:r>
    </w:p>
    <w:p w14:paraId="259F6AB2" w14:textId="77777777" w:rsidR="00877698" w:rsidRPr="00C74271" w:rsidRDefault="00877698" w:rsidP="00877698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6FCCEF8D" w14:textId="77777777" w:rsidR="00A25A95" w:rsidRPr="00C74271" w:rsidRDefault="00A25A95" w:rsidP="00A25A95">
      <w:pPr>
        <w:pStyle w:val="Geenafstand"/>
        <w:spacing w:line="276" w:lineRule="auto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240ED99A" w14:textId="77777777" w:rsidR="00FF6B8E" w:rsidRDefault="00877698" w:rsidP="00A25A95">
      <w:pPr>
        <w:pStyle w:val="Geenafstand"/>
        <w:spacing w:line="276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BD5640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Medische voorgeschiedenis: </w:t>
      </w:r>
    </w:p>
    <w:p w14:paraId="68BEB9A4" w14:textId="77777777" w:rsidR="00654988" w:rsidRDefault="00654988" w:rsidP="00A25A95">
      <w:pPr>
        <w:pStyle w:val="Geenafstand"/>
        <w:spacing w:line="276" w:lineRule="auto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77E4BA77" w14:textId="77777777" w:rsidR="00654988" w:rsidRDefault="00654988" w:rsidP="00A25A95">
      <w:pPr>
        <w:pStyle w:val="Geenafstand"/>
        <w:spacing w:line="276" w:lineRule="auto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1CD26B08" w14:textId="77777777" w:rsidR="00877698" w:rsidRPr="00654988" w:rsidRDefault="00654988" w:rsidP="00A25A95">
      <w:pPr>
        <w:pStyle w:val="Geenafstand"/>
        <w:spacing w:line="276" w:lineRule="auto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654988">
        <w:rPr>
          <w:rFonts w:asciiTheme="minorHAnsi" w:hAnsiTheme="minorHAnsi"/>
          <w:b/>
          <w:bCs/>
          <w:color w:val="000000" w:themeColor="text1"/>
          <w:sz w:val="20"/>
          <w:szCs w:val="20"/>
        </w:rPr>
        <w:t>Allergieën:</w:t>
      </w:r>
      <w:r w:rsidR="00C74271" w:rsidRPr="00654988">
        <w:rPr>
          <w:rFonts w:asciiTheme="minorHAnsi" w:hAnsiTheme="minorHAnsi"/>
          <w:b/>
          <w:bCs/>
          <w:color w:val="000000" w:themeColor="text1"/>
          <w:sz w:val="20"/>
          <w:szCs w:val="20"/>
        </w:rPr>
        <w:br/>
        <w:t xml:space="preserve">   </w:t>
      </w:r>
    </w:p>
    <w:p w14:paraId="4F60D8DD" w14:textId="77777777" w:rsidR="00877698" w:rsidRPr="00C74271" w:rsidRDefault="00956A1E" w:rsidP="00956A1E">
      <w:pPr>
        <w:pStyle w:val="Geenafstand"/>
        <w:spacing w:line="276" w:lineRule="auto"/>
        <w:rPr>
          <w:rFonts w:asciiTheme="minorHAnsi" w:hAnsi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 </w:t>
      </w:r>
    </w:p>
    <w:p w14:paraId="516C70A6" w14:textId="77777777" w:rsidR="009657F2" w:rsidRPr="00C74271" w:rsidRDefault="009657F2" w:rsidP="00450737">
      <w:pPr>
        <w:pStyle w:val="Geenafstand"/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482A6C64" w14:textId="77777777" w:rsidR="007B67DE" w:rsidRPr="003943C2" w:rsidRDefault="007B67DE" w:rsidP="00A25A95">
      <w:pPr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943C2">
        <w:rPr>
          <w:rFonts w:asciiTheme="minorHAnsi" w:hAnsiTheme="minorHAnsi"/>
          <w:color w:val="000000" w:themeColor="text1"/>
          <w:sz w:val="20"/>
          <w:szCs w:val="20"/>
        </w:rPr>
        <w:t>Ik hoop u hiermee voldoende te hebben geïnformeerd, mocht u nog vragen hebben, dan kunt u contact opnemen via telefoonnummer</w:t>
      </w:r>
      <w:r w:rsidR="00F53AB0">
        <w:rPr>
          <w:rFonts w:asciiTheme="minorHAnsi" w:hAnsiTheme="minorHAnsi"/>
          <w:color w:val="000000" w:themeColor="text1"/>
          <w:sz w:val="20"/>
          <w:szCs w:val="20"/>
        </w:rPr>
        <w:t xml:space="preserve"> &lt;telefoonnummer organisatie&gt;</w:t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1E8D1B3C" w14:textId="77777777" w:rsidR="002A56A5" w:rsidRPr="003943C2" w:rsidRDefault="002A56A5" w:rsidP="00450737">
      <w:pPr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265A9DA5" w14:textId="77777777" w:rsidR="009657F2" w:rsidRPr="003943C2" w:rsidRDefault="009657F2" w:rsidP="00450737">
      <w:pPr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7D5E9C67" w14:textId="77777777" w:rsidR="00524FEB" w:rsidRPr="003943C2" w:rsidRDefault="00150266" w:rsidP="00A25A95">
      <w:pPr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943C2">
        <w:rPr>
          <w:rFonts w:asciiTheme="minorHAnsi" w:hAnsiTheme="minorHAnsi"/>
          <w:color w:val="000000" w:themeColor="text1"/>
          <w:sz w:val="20"/>
          <w:szCs w:val="20"/>
        </w:rPr>
        <w:t xml:space="preserve">Met </w:t>
      </w:r>
      <w:r w:rsidR="00F53AB0">
        <w:rPr>
          <w:rFonts w:asciiTheme="minorHAnsi" w:hAnsiTheme="minorHAnsi"/>
          <w:color w:val="000000" w:themeColor="text1"/>
          <w:sz w:val="20"/>
          <w:szCs w:val="20"/>
        </w:rPr>
        <w:t>collegial</w:t>
      </w:r>
      <w:r w:rsidR="00013A45">
        <w:rPr>
          <w:rFonts w:asciiTheme="minorHAnsi" w:hAnsiTheme="minorHAnsi"/>
          <w:color w:val="000000" w:themeColor="text1"/>
          <w:sz w:val="20"/>
          <w:szCs w:val="20"/>
        </w:rPr>
        <w:t>e</w:t>
      </w:r>
      <w:r w:rsidRPr="003943C2">
        <w:rPr>
          <w:rFonts w:asciiTheme="minorHAnsi" w:hAnsiTheme="minorHAnsi"/>
          <w:color w:val="000000" w:themeColor="text1"/>
          <w:sz w:val="20"/>
          <w:szCs w:val="20"/>
        </w:rPr>
        <w:t xml:space="preserve"> groet,</w:t>
      </w:r>
    </w:p>
    <w:p w14:paraId="31A316FA" w14:textId="77777777" w:rsidR="00524FEB" w:rsidRPr="003943C2" w:rsidRDefault="00524FEB" w:rsidP="00450737">
      <w:pPr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58B53C87" w14:textId="77777777" w:rsidR="00C74271" w:rsidRDefault="00654988" w:rsidP="00A25A95">
      <w:pPr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&lt;naam ondertekenaar&gt;</w:t>
      </w:r>
    </w:p>
    <w:p w14:paraId="3BDFDA5D" w14:textId="77777777" w:rsidR="009657F2" w:rsidRPr="003943C2" w:rsidRDefault="00654988" w:rsidP="00A25A95">
      <w:pPr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&lt;functie ondertekenaar&gt;</w:t>
      </w:r>
    </w:p>
    <w:p w14:paraId="15C8FB07" w14:textId="77777777" w:rsidR="009657F2" w:rsidRPr="003943C2" w:rsidRDefault="009657F2" w:rsidP="00450737">
      <w:pPr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5A52FBD5" w14:textId="77777777" w:rsidR="009657F2" w:rsidRPr="003943C2" w:rsidRDefault="009657F2" w:rsidP="00450737">
      <w:pPr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3C93EE60" w14:textId="77777777" w:rsidR="009657F2" w:rsidRDefault="009657F2" w:rsidP="00450737">
      <w:pPr>
        <w:spacing w:line="276" w:lineRule="auto"/>
        <w:ind w:left="90"/>
        <w:rPr>
          <w:rFonts w:asciiTheme="minorHAnsi" w:hAnsiTheme="minorHAnsi"/>
          <w:color w:val="000000" w:themeColor="text1"/>
          <w:sz w:val="20"/>
          <w:szCs w:val="20"/>
        </w:rPr>
      </w:pPr>
    </w:p>
    <w:p w14:paraId="122CA41B" w14:textId="77777777" w:rsidR="00384EBC" w:rsidRDefault="00384EBC" w:rsidP="00450737">
      <w:pPr>
        <w:spacing w:line="276" w:lineRule="auto"/>
        <w:ind w:left="90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84EBC">
        <w:rPr>
          <w:rFonts w:asciiTheme="minorHAnsi" w:hAnsiTheme="minorHAnsi"/>
          <w:b/>
          <w:color w:val="000000" w:themeColor="text1"/>
          <w:sz w:val="20"/>
          <w:szCs w:val="20"/>
        </w:rPr>
        <w:t>Bijlage(n):</w:t>
      </w:r>
    </w:p>
    <w:p w14:paraId="55A0615F" w14:textId="77777777" w:rsidR="00384EBC" w:rsidRDefault="00384EBC" w:rsidP="00384EBC">
      <w:pPr>
        <w:pStyle w:val="Lijstalinea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384EBC">
        <w:rPr>
          <w:rFonts w:asciiTheme="minorHAnsi" w:hAnsiTheme="minorHAnsi"/>
          <w:color w:val="000000" w:themeColor="text1"/>
          <w:sz w:val="20"/>
          <w:szCs w:val="20"/>
        </w:rPr>
        <w:t>Actueel medicatieoverzicht</w:t>
      </w:r>
    </w:p>
    <w:p w14:paraId="04C450E2" w14:textId="77777777" w:rsidR="00FF6B8E" w:rsidRDefault="00FF6B8E" w:rsidP="00FF6B8E">
      <w:pPr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</w:p>
    <w:p w14:paraId="7A5F99A2" w14:textId="77777777" w:rsidR="00384EBC" w:rsidRPr="003943C2" w:rsidRDefault="00FF6B8E" w:rsidP="00654988">
      <w:pPr>
        <w:spacing w:line="276" w:lineRule="auto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br/>
      </w:r>
    </w:p>
    <w:sectPr w:rsidR="00384EBC" w:rsidRPr="003943C2" w:rsidSect="00877698">
      <w:headerReference w:type="default" r:id="rId10"/>
      <w:pgSz w:w="11906" w:h="16838"/>
      <w:pgMar w:top="1800" w:right="1466" w:bottom="990" w:left="117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86F0" w14:textId="77777777" w:rsidR="00EF319A" w:rsidRDefault="00EF319A" w:rsidP="004C1D8A">
      <w:r>
        <w:separator/>
      </w:r>
    </w:p>
  </w:endnote>
  <w:endnote w:type="continuationSeparator" w:id="0">
    <w:p w14:paraId="502780B2" w14:textId="77777777" w:rsidR="00EF319A" w:rsidRDefault="00EF319A" w:rsidP="004C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CA25" w14:textId="77777777" w:rsidR="00EF319A" w:rsidRDefault="00EF319A" w:rsidP="004C1D8A">
      <w:r>
        <w:separator/>
      </w:r>
    </w:p>
  </w:footnote>
  <w:footnote w:type="continuationSeparator" w:id="0">
    <w:p w14:paraId="2FA9CE00" w14:textId="77777777" w:rsidR="00EF319A" w:rsidRDefault="00EF319A" w:rsidP="004C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96F8C" w14:textId="08C4E86A" w:rsidR="006A372F" w:rsidRPr="000319E9" w:rsidRDefault="007F71EF" w:rsidP="00450737">
    <w:pPr>
      <w:ind w:left="90"/>
      <w:rPr>
        <w:rFonts w:ascii="Segoe UI Symbol" w:hAnsi="Segoe UI Symbol" w:cs="Segoe UI Symbo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8DF8F" wp14:editId="669BF9A4">
              <wp:simplePos x="0" y="0"/>
              <wp:positionH relativeFrom="column">
                <wp:posOffset>3670300</wp:posOffset>
              </wp:positionH>
              <wp:positionV relativeFrom="paragraph">
                <wp:posOffset>-144780</wp:posOffset>
              </wp:positionV>
              <wp:extent cx="2698750" cy="97155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DFA66" w14:textId="77777777" w:rsidR="006A372F" w:rsidRDefault="006A37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8DF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9pt;margin-top:-11.4pt;width:212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" stroked="f">
              <v:textbox>
                <w:txbxContent>
                  <w:p w14:paraId="42FDFA66" w14:textId="77777777" w:rsidR="006A372F" w:rsidRDefault="006A372F"/>
                </w:txbxContent>
              </v:textbox>
            </v:shape>
          </w:pict>
        </mc:Fallback>
      </mc:AlternateContent>
    </w:r>
  </w:p>
  <w:p w14:paraId="54D931E3" w14:textId="77777777" w:rsidR="006A372F" w:rsidRDefault="006A372F" w:rsidP="00D31ECE">
    <w:pPr>
      <w:pStyle w:val="Koptekst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39D9"/>
    <w:multiLevelType w:val="hybridMultilevel"/>
    <w:tmpl w:val="EA742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5418"/>
    <w:multiLevelType w:val="hybridMultilevel"/>
    <w:tmpl w:val="AF689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21D"/>
    <w:multiLevelType w:val="hybridMultilevel"/>
    <w:tmpl w:val="D0560B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693"/>
    <w:multiLevelType w:val="hybridMultilevel"/>
    <w:tmpl w:val="91EC6CA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436C"/>
    <w:multiLevelType w:val="hybridMultilevel"/>
    <w:tmpl w:val="ECC02676"/>
    <w:lvl w:ilvl="0" w:tplc="61987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95021"/>
    <w:multiLevelType w:val="hybridMultilevel"/>
    <w:tmpl w:val="97DC77BC"/>
    <w:lvl w:ilvl="0" w:tplc="0413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CD415FC"/>
    <w:multiLevelType w:val="hybridMultilevel"/>
    <w:tmpl w:val="C2E0BDAC"/>
    <w:lvl w:ilvl="0" w:tplc="44EA1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18"/>
    <w:rsid w:val="00003C9F"/>
    <w:rsid w:val="00013A45"/>
    <w:rsid w:val="00015069"/>
    <w:rsid w:val="000319E9"/>
    <w:rsid w:val="00042BDD"/>
    <w:rsid w:val="00051E6D"/>
    <w:rsid w:val="000758E8"/>
    <w:rsid w:val="000A5F07"/>
    <w:rsid w:val="000B10C1"/>
    <w:rsid w:val="000B27EA"/>
    <w:rsid w:val="000C3F71"/>
    <w:rsid w:val="000E3DBB"/>
    <w:rsid w:val="000E4A72"/>
    <w:rsid w:val="000F06D0"/>
    <w:rsid w:val="000F27E3"/>
    <w:rsid w:val="000F5BD6"/>
    <w:rsid w:val="000F7F7A"/>
    <w:rsid w:val="00106D11"/>
    <w:rsid w:val="00126F8C"/>
    <w:rsid w:val="00132301"/>
    <w:rsid w:val="0013416D"/>
    <w:rsid w:val="00137C41"/>
    <w:rsid w:val="00142AC1"/>
    <w:rsid w:val="00143406"/>
    <w:rsid w:val="00150266"/>
    <w:rsid w:val="0017399F"/>
    <w:rsid w:val="001741E8"/>
    <w:rsid w:val="0018267F"/>
    <w:rsid w:val="00183BE4"/>
    <w:rsid w:val="00185638"/>
    <w:rsid w:val="0019152F"/>
    <w:rsid w:val="001A6881"/>
    <w:rsid w:val="001B7BD3"/>
    <w:rsid w:val="001F3327"/>
    <w:rsid w:val="0020642E"/>
    <w:rsid w:val="00212D7A"/>
    <w:rsid w:val="002134E1"/>
    <w:rsid w:val="002147EC"/>
    <w:rsid w:val="00223258"/>
    <w:rsid w:val="002576F2"/>
    <w:rsid w:val="00263162"/>
    <w:rsid w:val="00294281"/>
    <w:rsid w:val="002A56A5"/>
    <w:rsid w:val="002E3135"/>
    <w:rsid w:val="002E7E70"/>
    <w:rsid w:val="003034BD"/>
    <w:rsid w:val="0030609A"/>
    <w:rsid w:val="00307E57"/>
    <w:rsid w:val="00321BEB"/>
    <w:rsid w:val="00327805"/>
    <w:rsid w:val="003370C3"/>
    <w:rsid w:val="003429C7"/>
    <w:rsid w:val="00371E21"/>
    <w:rsid w:val="00384EBC"/>
    <w:rsid w:val="003943C2"/>
    <w:rsid w:val="003A1B43"/>
    <w:rsid w:val="003A3789"/>
    <w:rsid w:val="003B3BD7"/>
    <w:rsid w:val="003E14C0"/>
    <w:rsid w:val="003E5E02"/>
    <w:rsid w:val="003F2927"/>
    <w:rsid w:val="003F3433"/>
    <w:rsid w:val="003F597F"/>
    <w:rsid w:val="0040217C"/>
    <w:rsid w:val="00403031"/>
    <w:rsid w:val="00403D8C"/>
    <w:rsid w:val="004159F0"/>
    <w:rsid w:val="00430959"/>
    <w:rsid w:val="00433FF4"/>
    <w:rsid w:val="00450737"/>
    <w:rsid w:val="00462EA7"/>
    <w:rsid w:val="0046558C"/>
    <w:rsid w:val="00470912"/>
    <w:rsid w:val="00472DCD"/>
    <w:rsid w:val="00473989"/>
    <w:rsid w:val="00483E07"/>
    <w:rsid w:val="00484592"/>
    <w:rsid w:val="00496328"/>
    <w:rsid w:val="004A0338"/>
    <w:rsid w:val="004A0A01"/>
    <w:rsid w:val="004A3318"/>
    <w:rsid w:val="004A4A2C"/>
    <w:rsid w:val="004A5CAB"/>
    <w:rsid w:val="004C1D8A"/>
    <w:rsid w:val="00504E48"/>
    <w:rsid w:val="00511C8B"/>
    <w:rsid w:val="005153FC"/>
    <w:rsid w:val="0052434D"/>
    <w:rsid w:val="00524FEB"/>
    <w:rsid w:val="0053185C"/>
    <w:rsid w:val="00545220"/>
    <w:rsid w:val="00553027"/>
    <w:rsid w:val="0056538C"/>
    <w:rsid w:val="00583984"/>
    <w:rsid w:val="005909FA"/>
    <w:rsid w:val="005A40C3"/>
    <w:rsid w:val="005A641E"/>
    <w:rsid w:val="005B1F24"/>
    <w:rsid w:val="005B52AB"/>
    <w:rsid w:val="005B6E1B"/>
    <w:rsid w:val="005C0D2A"/>
    <w:rsid w:val="005D48BD"/>
    <w:rsid w:val="005E3286"/>
    <w:rsid w:val="00601CE9"/>
    <w:rsid w:val="00602056"/>
    <w:rsid w:val="006321AA"/>
    <w:rsid w:val="0063496F"/>
    <w:rsid w:val="00641AAD"/>
    <w:rsid w:val="006476F7"/>
    <w:rsid w:val="006533CE"/>
    <w:rsid w:val="00654988"/>
    <w:rsid w:val="00663753"/>
    <w:rsid w:val="00681E1D"/>
    <w:rsid w:val="00692EA5"/>
    <w:rsid w:val="00695B49"/>
    <w:rsid w:val="006A0E6D"/>
    <w:rsid w:val="006A372F"/>
    <w:rsid w:val="006C4415"/>
    <w:rsid w:val="006D34B4"/>
    <w:rsid w:val="006E1210"/>
    <w:rsid w:val="006E6C7B"/>
    <w:rsid w:val="006F053D"/>
    <w:rsid w:val="006F158E"/>
    <w:rsid w:val="00706A72"/>
    <w:rsid w:val="007361B4"/>
    <w:rsid w:val="007529C9"/>
    <w:rsid w:val="00753A2F"/>
    <w:rsid w:val="00761677"/>
    <w:rsid w:val="00786CAC"/>
    <w:rsid w:val="0079672B"/>
    <w:rsid w:val="007A2012"/>
    <w:rsid w:val="007A78D9"/>
    <w:rsid w:val="007B4CE2"/>
    <w:rsid w:val="007B67DE"/>
    <w:rsid w:val="007D4CA6"/>
    <w:rsid w:val="007E7263"/>
    <w:rsid w:val="007F71EF"/>
    <w:rsid w:val="00815099"/>
    <w:rsid w:val="008157EC"/>
    <w:rsid w:val="00815CB1"/>
    <w:rsid w:val="008168CB"/>
    <w:rsid w:val="0082562A"/>
    <w:rsid w:val="008330A3"/>
    <w:rsid w:val="00841A64"/>
    <w:rsid w:val="00850447"/>
    <w:rsid w:val="00866C9B"/>
    <w:rsid w:val="00867C37"/>
    <w:rsid w:val="00871C43"/>
    <w:rsid w:val="00877698"/>
    <w:rsid w:val="00885652"/>
    <w:rsid w:val="008B2734"/>
    <w:rsid w:val="008C0BC1"/>
    <w:rsid w:val="008D46B8"/>
    <w:rsid w:val="00900CA4"/>
    <w:rsid w:val="0090630C"/>
    <w:rsid w:val="00907AFA"/>
    <w:rsid w:val="00911347"/>
    <w:rsid w:val="009256E3"/>
    <w:rsid w:val="009308E1"/>
    <w:rsid w:val="009321DF"/>
    <w:rsid w:val="00951882"/>
    <w:rsid w:val="00956A1E"/>
    <w:rsid w:val="009657F2"/>
    <w:rsid w:val="00970693"/>
    <w:rsid w:val="00981627"/>
    <w:rsid w:val="009878CD"/>
    <w:rsid w:val="00993052"/>
    <w:rsid w:val="00995B9A"/>
    <w:rsid w:val="009B321A"/>
    <w:rsid w:val="009B34A7"/>
    <w:rsid w:val="009C4817"/>
    <w:rsid w:val="009D69D9"/>
    <w:rsid w:val="009E16D8"/>
    <w:rsid w:val="009E766A"/>
    <w:rsid w:val="00A0231F"/>
    <w:rsid w:val="00A0788A"/>
    <w:rsid w:val="00A12E30"/>
    <w:rsid w:val="00A20CA0"/>
    <w:rsid w:val="00A2292A"/>
    <w:rsid w:val="00A25A95"/>
    <w:rsid w:val="00A33E0F"/>
    <w:rsid w:val="00A354FE"/>
    <w:rsid w:val="00A60237"/>
    <w:rsid w:val="00A60D4A"/>
    <w:rsid w:val="00A66F36"/>
    <w:rsid w:val="00A9214A"/>
    <w:rsid w:val="00AA19DB"/>
    <w:rsid w:val="00AC02C6"/>
    <w:rsid w:val="00AC4496"/>
    <w:rsid w:val="00AC6C5B"/>
    <w:rsid w:val="00AD1201"/>
    <w:rsid w:val="00AD3EAB"/>
    <w:rsid w:val="00AD795D"/>
    <w:rsid w:val="00AF5E26"/>
    <w:rsid w:val="00AF6245"/>
    <w:rsid w:val="00B04529"/>
    <w:rsid w:val="00B10F5D"/>
    <w:rsid w:val="00B26DB5"/>
    <w:rsid w:val="00B31875"/>
    <w:rsid w:val="00B32B1E"/>
    <w:rsid w:val="00B372A4"/>
    <w:rsid w:val="00B52DAB"/>
    <w:rsid w:val="00B54463"/>
    <w:rsid w:val="00B77244"/>
    <w:rsid w:val="00B93AC4"/>
    <w:rsid w:val="00BA4973"/>
    <w:rsid w:val="00BC52C8"/>
    <w:rsid w:val="00BD49B8"/>
    <w:rsid w:val="00BD5640"/>
    <w:rsid w:val="00BE1501"/>
    <w:rsid w:val="00BF5AC3"/>
    <w:rsid w:val="00C23C97"/>
    <w:rsid w:val="00C26D97"/>
    <w:rsid w:val="00C30013"/>
    <w:rsid w:val="00C309CD"/>
    <w:rsid w:val="00C40756"/>
    <w:rsid w:val="00C67AA3"/>
    <w:rsid w:val="00C74271"/>
    <w:rsid w:val="00C747C8"/>
    <w:rsid w:val="00C90906"/>
    <w:rsid w:val="00CB7AB9"/>
    <w:rsid w:val="00CC6F5B"/>
    <w:rsid w:val="00CD3E57"/>
    <w:rsid w:val="00CD4077"/>
    <w:rsid w:val="00CD618A"/>
    <w:rsid w:val="00CD78EB"/>
    <w:rsid w:val="00D016A5"/>
    <w:rsid w:val="00D04E0C"/>
    <w:rsid w:val="00D059B0"/>
    <w:rsid w:val="00D21C88"/>
    <w:rsid w:val="00D276A1"/>
    <w:rsid w:val="00D31ECE"/>
    <w:rsid w:val="00D40592"/>
    <w:rsid w:val="00D47228"/>
    <w:rsid w:val="00D54A12"/>
    <w:rsid w:val="00D63C29"/>
    <w:rsid w:val="00D643DE"/>
    <w:rsid w:val="00D85593"/>
    <w:rsid w:val="00D95499"/>
    <w:rsid w:val="00DD050B"/>
    <w:rsid w:val="00DE7604"/>
    <w:rsid w:val="00E03DC6"/>
    <w:rsid w:val="00E32059"/>
    <w:rsid w:val="00E44A3F"/>
    <w:rsid w:val="00E65039"/>
    <w:rsid w:val="00E80A74"/>
    <w:rsid w:val="00E829DF"/>
    <w:rsid w:val="00E849AE"/>
    <w:rsid w:val="00E87727"/>
    <w:rsid w:val="00E92F27"/>
    <w:rsid w:val="00E943E0"/>
    <w:rsid w:val="00EA283F"/>
    <w:rsid w:val="00EC71B1"/>
    <w:rsid w:val="00ED16CD"/>
    <w:rsid w:val="00ED4C98"/>
    <w:rsid w:val="00EE0D81"/>
    <w:rsid w:val="00EE4618"/>
    <w:rsid w:val="00EF319A"/>
    <w:rsid w:val="00EF4383"/>
    <w:rsid w:val="00EF6C7F"/>
    <w:rsid w:val="00F241A3"/>
    <w:rsid w:val="00F53AB0"/>
    <w:rsid w:val="00F668A5"/>
    <w:rsid w:val="00F7296E"/>
    <w:rsid w:val="00F73687"/>
    <w:rsid w:val="00F85817"/>
    <w:rsid w:val="00F8742F"/>
    <w:rsid w:val="00F922A6"/>
    <w:rsid w:val="00FA6D37"/>
    <w:rsid w:val="00FB3D0E"/>
    <w:rsid w:val="00FD289A"/>
    <w:rsid w:val="00FD725C"/>
    <w:rsid w:val="00FF47FF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4994A1"/>
  <w14:defaultImageDpi w14:val="0"/>
  <w15:docId w15:val="{5FC82571-BADA-4D81-A718-6F087009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340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143406"/>
    <w:pPr>
      <w:jc w:val="center"/>
    </w:pPr>
    <w:rPr>
      <w:b/>
      <w:bCs/>
      <w:u w:val="single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786CAC"/>
    <w:rPr>
      <w:rFonts w:cs="Times New Roman"/>
      <w:b/>
      <w:bCs/>
      <w:i/>
      <w:iCs/>
      <w:color w:val="4F81BD"/>
    </w:rPr>
  </w:style>
  <w:style w:type="paragraph" w:styleId="Lijstalinea">
    <w:name w:val="List Paragraph"/>
    <w:basedOn w:val="Standaard"/>
    <w:uiPriority w:val="34"/>
    <w:qFormat/>
    <w:rsid w:val="004A0A01"/>
    <w:pPr>
      <w:ind w:left="708"/>
    </w:pPr>
  </w:style>
  <w:style w:type="table" w:styleId="Tabelraster">
    <w:name w:val="Table Grid"/>
    <w:basedOn w:val="Standaardtabel"/>
    <w:uiPriority w:val="59"/>
    <w:rsid w:val="00BF5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21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0217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643DE"/>
    <w:rPr>
      <w:rFonts w:ascii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C1D8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C1D8A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C1D8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C1D8A"/>
    <w:rPr>
      <w:rFonts w:cs="Times New Roman"/>
      <w:sz w:val="24"/>
      <w:szCs w:val="24"/>
    </w:rPr>
  </w:style>
  <w:style w:type="paragraph" w:customStyle="1" w:styleId="Toezendadres">
    <w:name w:val="Toezendadres"/>
    <w:basedOn w:val="Standaard"/>
    <w:rsid w:val="003943C2"/>
    <w:pPr>
      <w:widowControl w:val="0"/>
      <w:spacing w:line="240" w:lineRule="atLeast"/>
    </w:pPr>
    <w:rPr>
      <w:rFonts w:ascii="Verdana" w:hAnsi="Verdana"/>
      <w:noProof/>
      <w:sz w:val="20"/>
      <w:lang w:eastAsia="en-US" w:bidi="he-IL"/>
    </w:rPr>
  </w:style>
  <w:style w:type="character" w:styleId="Verwijzingopmerking">
    <w:name w:val="annotation reference"/>
    <w:basedOn w:val="Standaardalinea-lettertype"/>
    <w:uiPriority w:val="99"/>
    <w:rsid w:val="00BD564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BD56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BD5640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BD56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BD564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2" ma:contentTypeDescription="Een nieuw document maken." ma:contentTypeScope="" ma:versionID="b634d76978a5b071e2b3ef8293d8bdc2">
  <xsd:schema xmlns:xsd="http://www.w3.org/2001/XMLSchema" xmlns:xs="http://www.w3.org/2001/XMLSchema" xmlns:p="http://schemas.microsoft.com/office/2006/metadata/properties" xmlns:ns2="8ad550fd-187e-4b83-ba44-a959cce5414e" xmlns:ns3="169e75ab-bb0a-4418-8bd5-34e7c0f8a594" targetNamespace="http://schemas.microsoft.com/office/2006/metadata/properties" ma:root="true" ma:fieldsID="e29ebae756c02e0dd0b56cd78884f931" ns2:_="" ns3:_="">
    <xsd:import namespace="8ad550fd-187e-4b83-ba44-a959cce5414e"/>
    <xsd:import namespace="169e75ab-bb0a-4418-8bd5-34e7c0f8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5DBA4-5457-4540-8F60-F9B026A81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7A780-C5BB-47C8-A680-ECCF1A482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9B9EB-78C8-4255-BBC7-633BBA66F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50fd-187e-4b83-ba44-a959cce5414e"/>
    <ds:schemaRef ds:uri="169e75ab-bb0a-4418-8bd5-34e7c0f8a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1145</Characters>
  <Application>Microsoft Office Word</Application>
  <DocSecurity>0</DocSecurity>
  <Lines>9</Lines>
  <Paragraphs>2</Paragraphs>
  <ScaleCrop>false</ScaleCrop>
  <Company>Onze Lieve Vrouwe Gasthuis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Overdracht Fysiotherapie Transitorium FlevOLVG</dc:title>
  <dc:subject/>
  <dc:creator>114</dc:creator>
  <cp:keywords/>
  <dc:description/>
  <cp:lastModifiedBy>Judith Heidstra</cp:lastModifiedBy>
  <cp:revision>2</cp:revision>
  <cp:lastPrinted>2013-10-30T09:13:00Z</cp:lastPrinted>
  <dcterms:created xsi:type="dcterms:W3CDTF">2021-02-23T11:06:00Z</dcterms:created>
  <dcterms:modified xsi:type="dcterms:W3CDTF">2021-02-23T11:06:00Z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0x010100BC36BE09FA0E2D47A6DC9D32A9E21B54</vt:lpwstr>
  </property>
</Properties>
</file>